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B4172A" w14:textId="2B86F977" w:rsidR="00700992" w:rsidRPr="00F121AA" w:rsidRDefault="004F4F3E" w:rsidP="00700992">
      <w:pPr>
        <w:rPr>
          <w:rFonts w:ascii="Arial" w:hAnsi="Arial" w:cs="Arial"/>
          <w:sz w:val="28"/>
          <w:szCs w:val="28"/>
          <w:u w:val="single"/>
        </w:rPr>
      </w:pPr>
      <w:r>
        <w:rPr>
          <w:rFonts w:ascii="Arial" w:hAnsi="Arial" w:cs="Arial"/>
          <w:noProof/>
          <w:sz w:val="28"/>
          <w:szCs w:val="28"/>
          <w:u w:val="single"/>
          <w14:ligatures w14:val="standardContextual"/>
        </w:rPr>
        <w:drawing>
          <wp:anchor distT="0" distB="0" distL="114300" distR="114300" simplePos="0" relativeHeight="251658240" behindDoc="1" locked="0" layoutInCell="1" allowOverlap="1" wp14:anchorId="1DB172F7" wp14:editId="3DD2E6EF">
            <wp:simplePos x="0" y="0"/>
            <wp:positionH relativeFrom="column">
              <wp:posOffset>5263727</wp:posOffset>
            </wp:positionH>
            <wp:positionV relativeFrom="paragraph">
              <wp:posOffset>-662728</wp:posOffset>
            </wp:positionV>
            <wp:extent cx="828675" cy="976630"/>
            <wp:effectExtent l="0" t="0" r="9525" b="0"/>
            <wp:wrapNone/>
            <wp:docPr id="2021044611"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044611" name="Afbeelding 1" descr="Afbeelding met tekst, Lettertype, logo, Graphics&#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8675" cy="976630"/>
                    </a:xfrm>
                    <a:prstGeom prst="rect">
                      <a:avLst/>
                    </a:prstGeom>
                  </pic:spPr>
                </pic:pic>
              </a:graphicData>
            </a:graphic>
            <wp14:sizeRelH relativeFrom="page">
              <wp14:pctWidth>0</wp14:pctWidth>
            </wp14:sizeRelH>
            <wp14:sizeRelV relativeFrom="page">
              <wp14:pctHeight>0</wp14:pctHeight>
            </wp14:sizeRelV>
          </wp:anchor>
        </w:drawing>
      </w:r>
      <w:r w:rsidR="00700992">
        <w:rPr>
          <w:rFonts w:ascii="Arial" w:hAnsi="Arial" w:cs="Arial"/>
          <w:sz w:val="28"/>
          <w:szCs w:val="28"/>
          <w:u w:val="single"/>
        </w:rPr>
        <w:t>Brief voor aan jouw gemeente</w:t>
      </w:r>
    </w:p>
    <w:p w14:paraId="6FE96F4F" w14:textId="77777777" w:rsidR="00700992" w:rsidRDefault="00700992" w:rsidP="00700992">
      <w:pPr>
        <w:spacing w:after="0" w:line="240" w:lineRule="auto"/>
        <w:rPr>
          <w:rFonts w:ascii="Arial" w:hAnsi="Arial" w:cs="Arial"/>
          <w:sz w:val="22"/>
          <w:szCs w:val="22"/>
        </w:rPr>
      </w:pPr>
      <w:r>
        <w:rPr>
          <w:rFonts w:ascii="Arial" w:hAnsi="Arial" w:cs="Arial"/>
          <w:sz w:val="22"/>
          <w:szCs w:val="22"/>
        </w:rPr>
        <w:t xml:space="preserve">Aan: </w:t>
      </w:r>
      <w:r>
        <w:rPr>
          <w:rFonts w:ascii="Arial" w:hAnsi="Arial" w:cs="Arial"/>
          <w:sz w:val="22"/>
          <w:szCs w:val="22"/>
        </w:rPr>
        <w:tab/>
        <w:t>College van B&amp;W</w:t>
      </w:r>
    </w:p>
    <w:p w14:paraId="69602DB8" w14:textId="77777777" w:rsidR="00700992" w:rsidRDefault="00700992" w:rsidP="00700992">
      <w:pPr>
        <w:spacing w:after="0" w:line="240" w:lineRule="auto"/>
        <w:rPr>
          <w:rFonts w:ascii="Arial" w:hAnsi="Arial" w:cs="Arial"/>
          <w:sz w:val="22"/>
          <w:szCs w:val="22"/>
        </w:rPr>
      </w:pPr>
      <w:r>
        <w:rPr>
          <w:rFonts w:ascii="Arial" w:hAnsi="Arial" w:cs="Arial"/>
          <w:sz w:val="22"/>
          <w:szCs w:val="22"/>
        </w:rPr>
        <w:tab/>
        <w:t xml:space="preserve">Gemeente </w:t>
      </w:r>
      <w:r w:rsidRPr="003157F9">
        <w:rPr>
          <w:rFonts w:ascii="Arial" w:hAnsi="Arial" w:cs="Arial"/>
          <w:sz w:val="22"/>
          <w:szCs w:val="22"/>
          <w:highlight w:val="yellow"/>
        </w:rPr>
        <w:t>[vul hier de naam van jouw gemeente in]</w:t>
      </w:r>
    </w:p>
    <w:p w14:paraId="29C6EE25" w14:textId="77777777" w:rsidR="00700992" w:rsidRDefault="00700992" w:rsidP="00700992">
      <w:pPr>
        <w:spacing w:after="0" w:line="240" w:lineRule="auto"/>
        <w:rPr>
          <w:rFonts w:ascii="Arial" w:hAnsi="Arial" w:cs="Arial"/>
          <w:sz w:val="22"/>
          <w:szCs w:val="22"/>
        </w:rPr>
      </w:pPr>
      <w:r>
        <w:rPr>
          <w:rFonts w:ascii="Arial" w:hAnsi="Arial" w:cs="Arial"/>
          <w:sz w:val="22"/>
          <w:szCs w:val="22"/>
        </w:rPr>
        <w:tab/>
      </w:r>
      <w:r w:rsidRPr="003157F9">
        <w:rPr>
          <w:rFonts w:ascii="Arial" w:hAnsi="Arial" w:cs="Arial"/>
          <w:sz w:val="22"/>
          <w:szCs w:val="22"/>
          <w:highlight w:val="yellow"/>
        </w:rPr>
        <w:t>[vul hier het (mail)adres van jouw college in]</w:t>
      </w:r>
    </w:p>
    <w:p w14:paraId="4FAAD669" w14:textId="77777777" w:rsidR="00700992" w:rsidRPr="003157F9" w:rsidRDefault="00700992" w:rsidP="00700992">
      <w:pPr>
        <w:spacing w:after="0" w:line="240" w:lineRule="auto"/>
        <w:rPr>
          <w:rFonts w:ascii="Arial" w:hAnsi="Arial" w:cs="Arial"/>
          <w:sz w:val="22"/>
          <w:szCs w:val="22"/>
          <w:highlight w:val="yellow"/>
        </w:rPr>
      </w:pPr>
      <w:r>
        <w:rPr>
          <w:rFonts w:ascii="Arial" w:hAnsi="Arial" w:cs="Arial"/>
          <w:sz w:val="22"/>
          <w:szCs w:val="22"/>
        </w:rPr>
        <w:t>Van:</w:t>
      </w:r>
      <w:r>
        <w:rPr>
          <w:rFonts w:ascii="Arial" w:hAnsi="Arial" w:cs="Arial"/>
          <w:sz w:val="22"/>
          <w:szCs w:val="22"/>
        </w:rPr>
        <w:tab/>
      </w:r>
      <w:r w:rsidRPr="003157F9">
        <w:rPr>
          <w:rFonts w:ascii="Arial" w:hAnsi="Arial" w:cs="Arial"/>
          <w:sz w:val="22"/>
          <w:szCs w:val="22"/>
          <w:highlight w:val="yellow"/>
        </w:rPr>
        <w:t>[vul hier de naam van jouw ondernemers- en/of centrumorganisatie in]</w:t>
      </w:r>
    </w:p>
    <w:p w14:paraId="67F0533B" w14:textId="77777777" w:rsidR="00700992" w:rsidRPr="003157F9" w:rsidRDefault="00700992" w:rsidP="00700992">
      <w:pPr>
        <w:spacing w:after="0" w:line="240" w:lineRule="auto"/>
        <w:rPr>
          <w:rFonts w:ascii="Arial" w:hAnsi="Arial" w:cs="Arial"/>
          <w:sz w:val="22"/>
          <w:szCs w:val="22"/>
          <w:highlight w:val="yellow"/>
        </w:rPr>
      </w:pPr>
      <w:r w:rsidRPr="003157F9">
        <w:rPr>
          <w:rFonts w:ascii="Arial" w:hAnsi="Arial" w:cs="Arial"/>
          <w:sz w:val="22"/>
          <w:szCs w:val="22"/>
          <w:highlight w:val="yellow"/>
        </w:rPr>
        <w:tab/>
        <w:t>[naam contactpersoon/jouw naam]</w:t>
      </w:r>
    </w:p>
    <w:p w14:paraId="09B5FD84" w14:textId="77777777" w:rsidR="00700992" w:rsidRDefault="00700992" w:rsidP="00700992">
      <w:pPr>
        <w:spacing w:after="0" w:line="240" w:lineRule="auto"/>
        <w:rPr>
          <w:rFonts w:ascii="Arial" w:hAnsi="Arial" w:cs="Arial"/>
          <w:sz w:val="22"/>
          <w:szCs w:val="22"/>
        </w:rPr>
      </w:pPr>
      <w:r w:rsidRPr="003157F9">
        <w:rPr>
          <w:rFonts w:ascii="Arial" w:hAnsi="Arial" w:cs="Arial"/>
          <w:sz w:val="22"/>
          <w:szCs w:val="22"/>
          <w:highlight w:val="yellow"/>
        </w:rPr>
        <w:tab/>
        <w:t>[vul hier email en 06- in]</w:t>
      </w:r>
    </w:p>
    <w:p w14:paraId="25CB66D4" w14:textId="77777777" w:rsidR="00700992" w:rsidRDefault="00700992" w:rsidP="00700992">
      <w:pPr>
        <w:spacing w:after="0" w:line="240" w:lineRule="auto"/>
        <w:rPr>
          <w:rFonts w:ascii="Arial" w:hAnsi="Arial" w:cs="Arial"/>
          <w:sz w:val="22"/>
          <w:szCs w:val="22"/>
        </w:rPr>
      </w:pPr>
    </w:p>
    <w:p w14:paraId="07349D80" w14:textId="77777777" w:rsidR="00700992" w:rsidRDefault="00700992" w:rsidP="00700992">
      <w:pPr>
        <w:spacing w:after="0" w:line="240" w:lineRule="auto"/>
        <w:rPr>
          <w:rFonts w:ascii="Arial" w:hAnsi="Arial" w:cs="Arial"/>
          <w:sz w:val="22"/>
          <w:szCs w:val="22"/>
        </w:rPr>
      </w:pPr>
      <w:r>
        <w:rPr>
          <w:rFonts w:ascii="Arial" w:hAnsi="Arial" w:cs="Arial"/>
          <w:sz w:val="22"/>
          <w:szCs w:val="22"/>
        </w:rPr>
        <w:t xml:space="preserve"> </w:t>
      </w:r>
      <w:r w:rsidRPr="003157F9">
        <w:rPr>
          <w:rFonts w:ascii="Arial" w:hAnsi="Arial" w:cs="Arial"/>
          <w:sz w:val="22"/>
          <w:szCs w:val="22"/>
          <w:highlight w:val="yellow"/>
        </w:rPr>
        <w:t>[Locatie, datum]</w:t>
      </w:r>
    </w:p>
    <w:p w14:paraId="088AD9BF" w14:textId="77777777" w:rsidR="00700992" w:rsidRDefault="00700992" w:rsidP="00700992">
      <w:pPr>
        <w:spacing w:after="0" w:line="240" w:lineRule="auto"/>
        <w:rPr>
          <w:rFonts w:ascii="Arial" w:hAnsi="Arial" w:cs="Arial"/>
          <w:b/>
          <w:bCs/>
          <w:sz w:val="22"/>
          <w:szCs w:val="22"/>
        </w:rPr>
      </w:pPr>
      <w:r w:rsidRPr="00164A28">
        <w:rPr>
          <w:rFonts w:ascii="Arial" w:hAnsi="Arial" w:cs="Arial"/>
          <w:b/>
          <w:bCs/>
          <w:sz w:val="22"/>
          <w:szCs w:val="22"/>
        </w:rPr>
        <w:t xml:space="preserve">Oproep: Ravijnjaar overbruggen niet </w:t>
      </w:r>
      <w:r>
        <w:rPr>
          <w:rFonts w:ascii="Arial" w:hAnsi="Arial" w:cs="Arial"/>
          <w:b/>
          <w:bCs/>
          <w:sz w:val="22"/>
          <w:szCs w:val="22"/>
        </w:rPr>
        <w:t>ten koste van de lokale economie!</w:t>
      </w:r>
    </w:p>
    <w:p w14:paraId="51D0283D" w14:textId="77777777" w:rsidR="00700992" w:rsidRDefault="00700992" w:rsidP="00700992">
      <w:pPr>
        <w:spacing w:after="0" w:line="240" w:lineRule="auto"/>
        <w:rPr>
          <w:rFonts w:ascii="Arial" w:hAnsi="Arial" w:cs="Arial"/>
          <w:b/>
          <w:bCs/>
          <w:sz w:val="22"/>
          <w:szCs w:val="22"/>
        </w:rPr>
      </w:pPr>
    </w:p>
    <w:p w14:paraId="39A47A50" w14:textId="77777777" w:rsidR="00700992" w:rsidRDefault="00700992" w:rsidP="00700992">
      <w:pPr>
        <w:spacing w:after="0" w:line="240" w:lineRule="auto"/>
        <w:rPr>
          <w:rFonts w:ascii="Arial" w:hAnsi="Arial" w:cs="Arial"/>
          <w:sz w:val="22"/>
          <w:szCs w:val="22"/>
        </w:rPr>
      </w:pPr>
      <w:r>
        <w:rPr>
          <w:rFonts w:ascii="Arial" w:hAnsi="Arial" w:cs="Arial"/>
          <w:sz w:val="22"/>
          <w:szCs w:val="22"/>
        </w:rPr>
        <w:t xml:space="preserve">Geacht College van B&amp;W, </w:t>
      </w:r>
    </w:p>
    <w:p w14:paraId="75F513D8" w14:textId="77777777" w:rsidR="00700992" w:rsidRDefault="00700992" w:rsidP="00700992">
      <w:pPr>
        <w:spacing w:after="0" w:line="240" w:lineRule="auto"/>
        <w:rPr>
          <w:rFonts w:ascii="Arial" w:hAnsi="Arial" w:cs="Arial"/>
          <w:sz w:val="22"/>
          <w:szCs w:val="22"/>
        </w:rPr>
      </w:pPr>
    </w:p>
    <w:p w14:paraId="56073BEE" w14:textId="77777777" w:rsidR="00700992" w:rsidRDefault="00700992" w:rsidP="00700992">
      <w:pPr>
        <w:spacing w:after="0" w:line="240" w:lineRule="auto"/>
        <w:rPr>
          <w:rFonts w:ascii="Arial" w:hAnsi="Arial" w:cs="Arial"/>
          <w:sz w:val="22"/>
          <w:szCs w:val="22"/>
        </w:rPr>
      </w:pPr>
      <w:r w:rsidRPr="64D282FF">
        <w:rPr>
          <w:rFonts w:ascii="Arial" w:hAnsi="Arial" w:cs="Arial"/>
          <w:sz w:val="22"/>
          <w:szCs w:val="22"/>
        </w:rPr>
        <w:t xml:space="preserve">Namens </w:t>
      </w:r>
      <w:r w:rsidRPr="003157F9">
        <w:rPr>
          <w:rFonts w:ascii="Arial" w:hAnsi="Arial" w:cs="Arial"/>
          <w:sz w:val="22"/>
          <w:szCs w:val="22"/>
          <w:highlight w:val="yellow"/>
        </w:rPr>
        <w:t>[jouw bedrijf en/of jouw ondernemers- en/of centrumorganisatie</w:t>
      </w:r>
      <w:r w:rsidRPr="64D282FF">
        <w:rPr>
          <w:rFonts w:ascii="Arial" w:hAnsi="Arial" w:cs="Arial"/>
          <w:sz w:val="22"/>
          <w:szCs w:val="22"/>
        </w:rPr>
        <w:t xml:space="preserve">] roepen wij u op om te blijven investeren in </w:t>
      </w:r>
      <w:r w:rsidRPr="003157F9">
        <w:rPr>
          <w:rFonts w:ascii="Arial" w:hAnsi="Arial" w:cs="Arial"/>
          <w:sz w:val="22"/>
          <w:szCs w:val="22"/>
          <w:highlight w:val="yellow"/>
        </w:rPr>
        <w:t>[naam gebied</w:t>
      </w:r>
      <w:r w:rsidRPr="64D282FF">
        <w:rPr>
          <w:rFonts w:ascii="Arial" w:hAnsi="Arial" w:cs="Arial"/>
          <w:sz w:val="22"/>
          <w:szCs w:val="22"/>
        </w:rPr>
        <w:t>] en ondernemerslasten niet te verhogen naar aanleiding van het financieel ravijnjaar 2026 voor gemeenten.</w:t>
      </w:r>
    </w:p>
    <w:p w14:paraId="6E92FA0A" w14:textId="77777777" w:rsidR="00700992" w:rsidRDefault="00700992" w:rsidP="00700992">
      <w:pPr>
        <w:spacing w:after="0" w:line="240" w:lineRule="auto"/>
        <w:rPr>
          <w:rFonts w:ascii="Arial" w:hAnsi="Arial" w:cs="Arial"/>
          <w:sz w:val="22"/>
          <w:szCs w:val="22"/>
        </w:rPr>
      </w:pPr>
    </w:p>
    <w:p w14:paraId="178F5702" w14:textId="77777777" w:rsidR="00700992" w:rsidRPr="00D15532" w:rsidRDefault="00700992" w:rsidP="00700992">
      <w:pPr>
        <w:spacing w:after="0" w:line="240" w:lineRule="auto"/>
        <w:rPr>
          <w:rFonts w:ascii="Arial" w:hAnsi="Arial" w:cs="Arial"/>
          <w:sz w:val="22"/>
          <w:szCs w:val="22"/>
        </w:rPr>
      </w:pPr>
      <w:r w:rsidRPr="00D15532">
        <w:rPr>
          <w:rFonts w:ascii="Arial" w:hAnsi="Arial" w:cs="Arial"/>
          <w:sz w:val="22"/>
          <w:szCs w:val="22"/>
        </w:rPr>
        <w:t xml:space="preserve">Ondernemers in de </w:t>
      </w:r>
      <w:proofErr w:type="spellStart"/>
      <w:r w:rsidRPr="00D15532">
        <w:rPr>
          <w:rFonts w:ascii="Arial" w:hAnsi="Arial" w:cs="Arial"/>
          <w:sz w:val="22"/>
          <w:szCs w:val="22"/>
        </w:rPr>
        <w:t>retail</w:t>
      </w:r>
      <w:proofErr w:type="spellEnd"/>
      <w:r w:rsidRPr="00D15532">
        <w:rPr>
          <w:rFonts w:ascii="Arial" w:hAnsi="Arial" w:cs="Arial"/>
          <w:sz w:val="22"/>
          <w:szCs w:val="22"/>
        </w:rPr>
        <w:t xml:space="preserve"> en winkelambacht, maar ook andere ondernemers uit dorpen en steden investeren elke dag in de leefbaarheid en vitaliteit van de omgeving. Door het gezellig maken van de straat, het voorzien van mensen van hun (eerste) baantje en mensen ontmoeten elkaar voor een sociaal praatje.</w:t>
      </w:r>
    </w:p>
    <w:p w14:paraId="7109A77D" w14:textId="77777777" w:rsidR="00700992" w:rsidRDefault="00700992" w:rsidP="00700992">
      <w:pPr>
        <w:spacing w:after="0" w:line="240" w:lineRule="auto"/>
        <w:rPr>
          <w:rFonts w:ascii="Arial" w:hAnsi="Arial" w:cs="Arial"/>
          <w:sz w:val="22"/>
          <w:szCs w:val="22"/>
        </w:rPr>
      </w:pPr>
    </w:p>
    <w:p w14:paraId="1A6B565B" w14:textId="77777777" w:rsidR="00700992" w:rsidRPr="00D96ABE" w:rsidRDefault="00700992" w:rsidP="00700992">
      <w:pPr>
        <w:spacing w:after="0" w:line="240" w:lineRule="auto"/>
        <w:rPr>
          <w:rFonts w:ascii="Arial" w:hAnsi="Arial" w:cs="Arial"/>
          <w:sz w:val="22"/>
          <w:szCs w:val="22"/>
        </w:rPr>
      </w:pPr>
      <w:r>
        <w:rPr>
          <w:rFonts w:ascii="Arial" w:hAnsi="Arial" w:cs="Arial"/>
          <w:sz w:val="22"/>
          <w:szCs w:val="22"/>
        </w:rPr>
        <w:t>Wij snappen dat u</w:t>
      </w:r>
      <w:r w:rsidRPr="00D15532">
        <w:rPr>
          <w:rFonts w:ascii="Arial" w:hAnsi="Arial" w:cs="Arial"/>
          <w:sz w:val="22"/>
          <w:szCs w:val="22"/>
        </w:rPr>
        <w:t xml:space="preserve">itdaging voor </w:t>
      </w:r>
      <w:r>
        <w:rPr>
          <w:rFonts w:ascii="Arial" w:hAnsi="Arial" w:cs="Arial"/>
          <w:sz w:val="22"/>
          <w:szCs w:val="22"/>
        </w:rPr>
        <w:t xml:space="preserve">uw </w:t>
      </w:r>
      <w:r w:rsidRPr="00D15532">
        <w:rPr>
          <w:rFonts w:ascii="Arial" w:hAnsi="Arial" w:cs="Arial"/>
          <w:sz w:val="22"/>
          <w:szCs w:val="22"/>
        </w:rPr>
        <w:t>gemeente</w:t>
      </w:r>
      <w:r>
        <w:rPr>
          <w:rFonts w:ascii="Arial" w:hAnsi="Arial" w:cs="Arial"/>
          <w:sz w:val="22"/>
          <w:szCs w:val="22"/>
        </w:rPr>
        <w:t xml:space="preserve"> </w:t>
      </w:r>
      <w:r w:rsidRPr="00D15532">
        <w:rPr>
          <w:rFonts w:ascii="Arial" w:hAnsi="Arial" w:cs="Arial"/>
          <w:sz w:val="22"/>
          <w:szCs w:val="22"/>
        </w:rPr>
        <w:t xml:space="preserve">is </w:t>
      </w:r>
      <w:r>
        <w:rPr>
          <w:rFonts w:ascii="Arial" w:hAnsi="Arial" w:cs="Arial"/>
          <w:sz w:val="22"/>
          <w:szCs w:val="22"/>
        </w:rPr>
        <w:t xml:space="preserve">om </w:t>
      </w:r>
      <w:r w:rsidRPr="00D15532">
        <w:rPr>
          <w:rFonts w:ascii="Arial" w:hAnsi="Arial" w:cs="Arial"/>
          <w:sz w:val="22"/>
          <w:szCs w:val="22"/>
        </w:rPr>
        <w:t xml:space="preserve">2026 financieel </w:t>
      </w:r>
      <w:r>
        <w:rPr>
          <w:rFonts w:ascii="Arial" w:hAnsi="Arial" w:cs="Arial"/>
          <w:sz w:val="22"/>
          <w:szCs w:val="22"/>
        </w:rPr>
        <w:t>te overbruggen. Wij wijzen u erop dat o</w:t>
      </w:r>
      <w:r w:rsidRPr="00D15532">
        <w:rPr>
          <w:rFonts w:ascii="Arial" w:hAnsi="Arial" w:cs="Arial"/>
          <w:sz w:val="22"/>
          <w:szCs w:val="22"/>
        </w:rPr>
        <w:t xml:space="preserve">ndernemers het al zwaar </w:t>
      </w:r>
      <w:r>
        <w:rPr>
          <w:rFonts w:ascii="Arial" w:hAnsi="Arial" w:cs="Arial"/>
          <w:sz w:val="22"/>
          <w:szCs w:val="22"/>
        </w:rPr>
        <w:t xml:space="preserve">hebben en onder druk staan </w:t>
      </w:r>
      <w:r w:rsidRPr="00D15532">
        <w:rPr>
          <w:rFonts w:ascii="Arial" w:hAnsi="Arial" w:cs="Arial"/>
          <w:sz w:val="22"/>
          <w:szCs w:val="22"/>
        </w:rPr>
        <w:t>na corona schulden terug betalen, huurindexatie, verhoogde energielasten, tekort aan arbeid en inflatie kosten. Daar kan geen verhoging aan gemeente lasten bij</w:t>
      </w:r>
      <w:r>
        <w:rPr>
          <w:rFonts w:ascii="Arial" w:hAnsi="Arial" w:cs="Arial"/>
          <w:sz w:val="22"/>
          <w:szCs w:val="22"/>
        </w:rPr>
        <w:t xml:space="preserve">: </w:t>
      </w:r>
      <w:r w:rsidRPr="004738BE">
        <w:rPr>
          <w:rFonts w:ascii="Arial" w:hAnsi="Arial" w:cs="Arial"/>
          <w:b/>
          <w:bCs/>
          <w:sz w:val="22"/>
          <w:szCs w:val="22"/>
        </w:rPr>
        <w:t>w</w:t>
      </w:r>
      <w:r>
        <w:rPr>
          <w:rFonts w:ascii="Arial" w:hAnsi="Arial" w:cs="Arial"/>
          <w:b/>
          <w:bCs/>
          <w:sz w:val="22"/>
          <w:szCs w:val="22"/>
        </w:rPr>
        <w:t xml:space="preserve">ij roepen u op om niet de ondernemerslasten te verhogen! </w:t>
      </w:r>
      <w:r>
        <w:rPr>
          <w:rFonts w:ascii="Arial" w:hAnsi="Arial" w:cs="Arial"/>
          <w:sz w:val="22"/>
          <w:szCs w:val="22"/>
        </w:rPr>
        <w:t>Houd lasten laag, zoals leges, precario, parkeerbelasting, afvalstoffen- en/of rioolheffing.</w:t>
      </w:r>
    </w:p>
    <w:p w14:paraId="22DCA2EC" w14:textId="77777777" w:rsidR="00700992" w:rsidRDefault="00700992" w:rsidP="00700992">
      <w:pPr>
        <w:pStyle w:val="Normaalweb"/>
        <w:spacing w:before="0" w:beforeAutospacing="0" w:after="0" w:afterAutospacing="0"/>
        <w:rPr>
          <w:rFonts w:ascii="Arial" w:hAnsi="Arial" w:cs="Arial"/>
          <w:sz w:val="22"/>
          <w:szCs w:val="22"/>
        </w:rPr>
      </w:pPr>
    </w:p>
    <w:p w14:paraId="0563049D" w14:textId="77777777" w:rsidR="00700992" w:rsidRPr="006D6FAD" w:rsidRDefault="00700992" w:rsidP="00700992">
      <w:pPr>
        <w:pStyle w:val="Normaalweb"/>
        <w:spacing w:before="0" w:beforeAutospacing="0" w:after="0" w:afterAutospacing="0"/>
        <w:rPr>
          <w:rFonts w:ascii="Arial" w:hAnsi="Arial" w:cs="Arial"/>
          <w:b/>
          <w:bCs/>
          <w:sz w:val="22"/>
          <w:szCs w:val="22"/>
        </w:rPr>
      </w:pPr>
      <w:r>
        <w:rPr>
          <w:rFonts w:ascii="Arial" w:hAnsi="Arial" w:cs="Arial"/>
          <w:sz w:val="22"/>
          <w:szCs w:val="22"/>
        </w:rPr>
        <w:t xml:space="preserve">Tevens onderstrepen wij het belang van dat u blijft investeren in het gebied </w:t>
      </w:r>
      <w:r w:rsidRPr="000B1050">
        <w:rPr>
          <w:rFonts w:ascii="Arial" w:hAnsi="Arial" w:cs="Arial"/>
          <w:sz w:val="22"/>
          <w:szCs w:val="22"/>
          <w:highlight w:val="yellow"/>
        </w:rPr>
        <w:t>[naam gebied]</w:t>
      </w:r>
      <w:r>
        <w:rPr>
          <w:rFonts w:ascii="Arial" w:hAnsi="Arial" w:cs="Arial"/>
          <w:sz w:val="22"/>
          <w:szCs w:val="22"/>
        </w:rPr>
        <w:t xml:space="preserve">. Het is de plek van sociale ontmoeting en speelt een belangrijke rol voor de leefbaarheid. Waarbij ook voldoende en bereikbare voorzieningen een belangrijke rol spelen. </w:t>
      </w:r>
      <w:r w:rsidRPr="00D15532">
        <w:rPr>
          <w:rFonts w:ascii="Arial" w:hAnsi="Arial" w:cs="Arial"/>
          <w:sz w:val="22"/>
          <w:szCs w:val="22"/>
        </w:rPr>
        <w:t xml:space="preserve">Wanneer </w:t>
      </w:r>
      <w:r>
        <w:rPr>
          <w:rFonts w:ascii="Arial" w:hAnsi="Arial" w:cs="Arial"/>
          <w:sz w:val="22"/>
          <w:szCs w:val="22"/>
        </w:rPr>
        <w:t xml:space="preserve">uw </w:t>
      </w:r>
      <w:r w:rsidRPr="00D15532">
        <w:rPr>
          <w:rFonts w:ascii="Arial" w:hAnsi="Arial" w:cs="Arial"/>
          <w:sz w:val="22"/>
          <w:szCs w:val="22"/>
        </w:rPr>
        <w:t>gemeente bezuinig</w:t>
      </w:r>
      <w:r>
        <w:rPr>
          <w:rFonts w:ascii="Arial" w:hAnsi="Arial" w:cs="Arial"/>
          <w:sz w:val="22"/>
          <w:szCs w:val="22"/>
        </w:rPr>
        <w:t>t</w:t>
      </w:r>
      <w:r w:rsidRPr="00D15532">
        <w:rPr>
          <w:rFonts w:ascii="Arial" w:hAnsi="Arial" w:cs="Arial"/>
          <w:sz w:val="22"/>
          <w:szCs w:val="22"/>
        </w:rPr>
        <w:t xml:space="preserve"> op investeringen in het centrum, dan worden centrumorganisaties zoals winkeliersverenigingen en centrummanagement geraakt aan de inkomsten kant. </w:t>
      </w:r>
      <w:r>
        <w:rPr>
          <w:rFonts w:ascii="Arial" w:hAnsi="Arial" w:cs="Arial"/>
          <w:sz w:val="22"/>
          <w:szCs w:val="22"/>
        </w:rPr>
        <w:t xml:space="preserve">Terwijl onze inwoners en bezoeken baat hebben bij een aantrekkelijk leefbaar en veilig centrum. </w:t>
      </w:r>
      <w:r w:rsidRPr="006D6FAD">
        <w:rPr>
          <w:rFonts w:ascii="Arial" w:hAnsi="Arial" w:cs="Arial"/>
          <w:b/>
          <w:bCs/>
          <w:sz w:val="22"/>
          <w:szCs w:val="22"/>
        </w:rPr>
        <w:t>Wij roepen u op om financiering voor samenwerking te handhaven en te blijven investeren in het gebied.</w:t>
      </w:r>
      <w:r>
        <w:rPr>
          <w:rFonts w:ascii="Arial" w:hAnsi="Arial" w:cs="Arial"/>
          <w:b/>
          <w:bCs/>
          <w:sz w:val="22"/>
          <w:szCs w:val="22"/>
        </w:rPr>
        <w:t xml:space="preserve"> </w:t>
      </w:r>
      <w:r w:rsidRPr="00D96ABE">
        <w:rPr>
          <w:rFonts w:ascii="Arial" w:hAnsi="Arial" w:cs="Arial"/>
          <w:sz w:val="22"/>
          <w:szCs w:val="22"/>
          <w:highlight w:val="yellow"/>
        </w:rPr>
        <w:t>[Eventueel inkleuren met lokale regeling. Het gaat om bijvoorbeeld: reclamebelasting, OZB ondernemersfondsgelden of BIZ bijdrage.]</w:t>
      </w:r>
    </w:p>
    <w:p w14:paraId="42B4BC73" w14:textId="77777777" w:rsidR="00700992" w:rsidRDefault="00700992" w:rsidP="00700992">
      <w:pPr>
        <w:pStyle w:val="Normaalweb"/>
        <w:spacing w:before="0" w:beforeAutospacing="0" w:after="0" w:afterAutospacing="0"/>
        <w:rPr>
          <w:rFonts w:ascii="Arial" w:hAnsi="Arial" w:cs="Arial"/>
          <w:sz w:val="22"/>
          <w:szCs w:val="22"/>
        </w:rPr>
      </w:pPr>
    </w:p>
    <w:p w14:paraId="2AAE5135" w14:textId="77777777" w:rsidR="00700992" w:rsidRDefault="00700992" w:rsidP="00700992">
      <w:pPr>
        <w:pStyle w:val="Normaalweb"/>
        <w:spacing w:before="0" w:beforeAutospacing="0" w:after="0" w:afterAutospacing="0"/>
        <w:rPr>
          <w:rFonts w:ascii="Arial" w:hAnsi="Arial" w:cs="Arial"/>
          <w:sz w:val="22"/>
          <w:szCs w:val="22"/>
        </w:rPr>
      </w:pPr>
      <w:r>
        <w:rPr>
          <w:rFonts w:ascii="Arial" w:hAnsi="Arial" w:cs="Arial"/>
          <w:sz w:val="22"/>
          <w:szCs w:val="22"/>
        </w:rPr>
        <w:t>Zou u ons willen laten weten in hoeverre het financieel ravijnjaar onze gemeente treft en of uw college lastenverhogen voor ondernemers blijft voorkomen en blijft investeren in het gebied?</w:t>
      </w:r>
    </w:p>
    <w:p w14:paraId="7C6E3864" w14:textId="77777777" w:rsidR="00700992" w:rsidRDefault="00700992" w:rsidP="00700992">
      <w:pPr>
        <w:pStyle w:val="Normaalweb"/>
        <w:spacing w:before="0" w:beforeAutospacing="0" w:after="0" w:afterAutospacing="0"/>
        <w:rPr>
          <w:rFonts w:ascii="Arial" w:hAnsi="Arial" w:cs="Arial"/>
          <w:sz w:val="22"/>
          <w:szCs w:val="22"/>
        </w:rPr>
      </w:pPr>
    </w:p>
    <w:p w14:paraId="2B7641E0" w14:textId="77777777" w:rsidR="00700992" w:rsidRDefault="00700992" w:rsidP="00700992">
      <w:pPr>
        <w:pStyle w:val="Normaalweb"/>
        <w:spacing w:before="0" w:beforeAutospacing="0" w:after="0" w:afterAutospacing="0"/>
        <w:rPr>
          <w:rFonts w:ascii="Arial" w:hAnsi="Arial" w:cs="Arial"/>
          <w:sz w:val="22"/>
          <w:szCs w:val="22"/>
        </w:rPr>
      </w:pPr>
      <w:r>
        <w:rPr>
          <w:rFonts w:ascii="Arial" w:hAnsi="Arial" w:cs="Arial"/>
          <w:sz w:val="22"/>
          <w:szCs w:val="22"/>
        </w:rPr>
        <w:t>Wij danken u vriendelijk voor uw aandacht,</w:t>
      </w:r>
    </w:p>
    <w:p w14:paraId="72C9F76D" w14:textId="77777777" w:rsidR="00700992" w:rsidRPr="00161FD4" w:rsidRDefault="00700992" w:rsidP="00700992">
      <w:pPr>
        <w:pStyle w:val="Normaalweb"/>
        <w:spacing w:before="0" w:beforeAutospacing="0" w:after="0" w:afterAutospacing="0"/>
        <w:rPr>
          <w:rFonts w:ascii="Arial" w:hAnsi="Arial" w:cs="Arial"/>
          <w:sz w:val="22"/>
          <w:szCs w:val="22"/>
          <w:highlight w:val="yellow"/>
        </w:rPr>
      </w:pPr>
      <w:r w:rsidRPr="00161FD4">
        <w:rPr>
          <w:rFonts w:ascii="Arial" w:hAnsi="Arial" w:cs="Arial"/>
          <w:sz w:val="22"/>
          <w:szCs w:val="22"/>
          <w:highlight w:val="yellow"/>
        </w:rPr>
        <w:t>Namens [naam organisatie],</w:t>
      </w:r>
    </w:p>
    <w:p w14:paraId="4926149F" w14:textId="77777777" w:rsidR="00700992" w:rsidRPr="00161FD4" w:rsidRDefault="00700992" w:rsidP="00700992">
      <w:pPr>
        <w:pStyle w:val="Normaalweb"/>
        <w:spacing w:before="0" w:beforeAutospacing="0" w:after="0" w:afterAutospacing="0"/>
        <w:rPr>
          <w:rFonts w:ascii="Arial" w:hAnsi="Arial" w:cs="Arial"/>
          <w:sz w:val="22"/>
          <w:szCs w:val="22"/>
          <w:highlight w:val="yellow"/>
        </w:rPr>
      </w:pPr>
    </w:p>
    <w:p w14:paraId="54F1F3B3" w14:textId="77777777" w:rsidR="00700992" w:rsidRPr="00161FD4" w:rsidRDefault="00700992" w:rsidP="00700992">
      <w:pPr>
        <w:pStyle w:val="Normaalweb"/>
        <w:spacing w:before="0" w:beforeAutospacing="0" w:after="0" w:afterAutospacing="0"/>
        <w:rPr>
          <w:rFonts w:ascii="Arial" w:hAnsi="Arial" w:cs="Arial"/>
          <w:sz w:val="22"/>
          <w:szCs w:val="22"/>
          <w:highlight w:val="yellow"/>
        </w:rPr>
      </w:pPr>
      <w:r w:rsidRPr="00161FD4">
        <w:rPr>
          <w:rFonts w:ascii="Arial" w:hAnsi="Arial" w:cs="Arial"/>
          <w:sz w:val="22"/>
          <w:szCs w:val="22"/>
          <w:highlight w:val="yellow"/>
        </w:rPr>
        <w:t>Handtekening</w:t>
      </w:r>
    </w:p>
    <w:p w14:paraId="611EEEFF" w14:textId="77777777" w:rsidR="00700992" w:rsidRPr="00161FD4" w:rsidRDefault="00700992" w:rsidP="00700992">
      <w:pPr>
        <w:pStyle w:val="Normaalweb"/>
        <w:spacing w:before="0" w:beforeAutospacing="0" w:after="0" w:afterAutospacing="0"/>
        <w:rPr>
          <w:rFonts w:ascii="Arial" w:hAnsi="Arial" w:cs="Arial"/>
          <w:sz w:val="22"/>
          <w:szCs w:val="22"/>
          <w:highlight w:val="yellow"/>
        </w:rPr>
      </w:pPr>
    </w:p>
    <w:p w14:paraId="7AC385B9" w14:textId="77777777" w:rsidR="00700992" w:rsidRPr="00161FD4" w:rsidRDefault="00700992" w:rsidP="00700992">
      <w:pPr>
        <w:pStyle w:val="Normaalweb"/>
        <w:spacing w:before="0" w:beforeAutospacing="0" w:after="0" w:afterAutospacing="0"/>
        <w:rPr>
          <w:rFonts w:ascii="Arial" w:hAnsi="Arial" w:cs="Arial"/>
          <w:sz w:val="22"/>
          <w:szCs w:val="22"/>
          <w:highlight w:val="yellow"/>
        </w:rPr>
      </w:pPr>
      <w:r w:rsidRPr="00161FD4">
        <w:rPr>
          <w:rFonts w:ascii="Arial" w:hAnsi="Arial" w:cs="Arial"/>
          <w:sz w:val="22"/>
          <w:szCs w:val="22"/>
          <w:highlight w:val="yellow"/>
        </w:rPr>
        <w:t>Naam contactpersoon</w:t>
      </w:r>
    </w:p>
    <w:p w14:paraId="39EE0949" w14:textId="77777777" w:rsidR="00700992" w:rsidRPr="00D15532" w:rsidRDefault="00700992" w:rsidP="00700992">
      <w:pPr>
        <w:pStyle w:val="Normaalweb"/>
        <w:spacing w:before="0" w:beforeAutospacing="0" w:after="0" w:afterAutospacing="0"/>
        <w:rPr>
          <w:rFonts w:ascii="Arial" w:hAnsi="Arial" w:cs="Arial"/>
          <w:sz w:val="22"/>
          <w:szCs w:val="22"/>
        </w:rPr>
      </w:pPr>
      <w:r w:rsidRPr="00161FD4">
        <w:rPr>
          <w:rFonts w:ascii="Arial" w:hAnsi="Arial" w:cs="Arial"/>
          <w:sz w:val="22"/>
          <w:szCs w:val="22"/>
          <w:highlight w:val="yellow"/>
        </w:rPr>
        <w:t>Functie contactpersoon.</w:t>
      </w:r>
    </w:p>
    <w:p w14:paraId="7BE711C1" w14:textId="77777777" w:rsidR="00700992" w:rsidRDefault="00700992" w:rsidP="00700992">
      <w:pPr>
        <w:spacing w:after="0" w:line="240" w:lineRule="auto"/>
        <w:rPr>
          <w:rFonts w:ascii="Arial" w:hAnsi="Arial" w:cs="Arial"/>
          <w:sz w:val="22"/>
          <w:szCs w:val="22"/>
        </w:rPr>
      </w:pPr>
    </w:p>
    <w:p w14:paraId="5AAF2E3A" w14:textId="77777777" w:rsidR="00944AEA" w:rsidRDefault="00944AEA"/>
    <w:sectPr w:rsidR="00944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92"/>
    <w:rsid w:val="004F4F3E"/>
    <w:rsid w:val="00700992"/>
    <w:rsid w:val="00755437"/>
    <w:rsid w:val="00944A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242F2"/>
  <w15:chartTrackingRefBased/>
  <w15:docId w15:val="{8FF7AE07-3C95-4057-BC02-BC44E021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0992"/>
    <w:pPr>
      <w:spacing w:line="279" w:lineRule="auto"/>
    </w:pPr>
    <w:rPr>
      <w:kern w:val="0"/>
      <w:sz w:val="24"/>
      <w:szCs w:val="24"/>
      <w14:ligatures w14:val="none"/>
    </w:rPr>
  </w:style>
  <w:style w:type="paragraph" w:styleId="Kop1">
    <w:name w:val="heading 1"/>
    <w:basedOn w:val="Standaard"/>
    <w:next w:val="Standaard"/>
    <w:link w:val="Kop1Char"/>
    <w:uiPriority w:val="9"/>
    <w:qFormat/>
    <w:rsid w:val="00700992"/>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Kop2">
    <w:name w:val="heading 2"/>
    <w:basedOn w:val="Standaard"/>
    <w:next w:val="Standaard"/>
    <w:link w:val="Kop2Char"/>
    <w:uiPriority w:val="9"/>
    <w:semiHidden/>
    <w:unhideWhenUsed/>
    <w:qFormat/>
    <w:rsid w:val="00700992"/>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Kop3">
    <w:name w:val="heading 3"/>
    <w:basedOn w:val="Standaard"/>
    <w:next w:val="Standaard"/>
    <w:link w:val="Kop3Char"/>
    <w:uiPriority w:val="9"/>
    <w:semiHidden/>
    <w:unhideWhenUsed/>
    <w:qFormat/>
    <w:rsid w:val="00700992"/>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Kop4">
    <w:name w:val="heading 4"/>
    <w:basedOn w:val="Standaard"/>
    <w:next w:val="Standaard"/>
    <w:link w:val="Kop4Char"/>
    <w:uiPriority w:val="9"/>
    <w:semiHidden/>
    <w:unhideWhenUsed/>
    <w:qFormat/>
    <w:rsid w:val="00700992"/>
    <w:pPr>
      <w:keepNext/>
      <w:keepLine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Kop5">
    <w:name w:val="heading 5"/>
    <w:basedOn w:val="Standaard"/>
    <w:next w:val="Standaard"/>
    <w:link w:val="Kop5Char"/>
    <w:uiPriority w:val="9"/>
    <w:semiHidden/>
    <w:unhideWhenUsed/>
    <w:qFormat/>
    <w:rsid w:val="00700992"/>
    <w:pPr>
      <w:keepNext/>
      <w:keepLine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Kop6">
    <w:name w:val="heading 6"/>
    <w:basedOn w:val="Standaard"/>
    <w:next w:val="Standaard"/>
    <w:link w:val="Kop6Char"/>
    <w:uiPriority w:val="9"/>
    <w:semiHidden/>
    <w:unhideWhenUsed/>
    <w:qFormat/>
    <w:rsid w:val="00700992"/>
    <w:pPr>
      <w:keepNext/>
      <w:keepLines/>
      <w:spacing w:before="40" w:after="0" w:line="259" w:lineRule="auto"/>
      <w:outlineLvl w:val="5"/>
    </w:pPr>
    <w:rPr>
      <w:rFonts w:eastAsiaTheme="majorEastAsia" w:cstheme="majorBidi"/>
      <w:i/>
      <w:iCs/>
      <w:color w:val="595959" w:themeColor="text1" w:themeTint="A6"/>
      <w:kern w:val="2"/>
      <w:sz w:val="22"/>
      <w:szCs w:val="22"/>
      <w14:ligatures w14:val="standardContextual"/>
    </w:rPr>
  </w:style>
  <w:style w:type="paragraph" w:styleId="Kop7">
    <w:name w:val="heading 7"/>
    <w:basedOn w:val="Standaard"/>
    <w:next w:val="Standaard"/>
    <w:link w:val="Kop7Char"/>
    <w:uiPriority w:val="9"/>
    <w:semiHidden/>
    <w:unhideWhenUsed/>
    <w:qFormat/>
    <w:rsid w:val="00700992"/>
    <w:pPr>
      <w:keepNext/>
      <w:keepLines/>
      <w:spacing w:before="40" w:after="0" w:line="259" w:lineRule="auto"/>
      <w:outlineLvl w:val="6"/>
    </w:pPr>
    <w:rPr>
      <w:rFonts w:eastAsiaTheme="majorEastAsia" w:cstheme="majorBidi"/>
      <w:color w:val="595959" w:themeColor="text1" w:themeTint="A6"/>
      <w:kern w:val="2"/>
      <w:sz w:val="22"/>
      <w:szCs w:val="22"/>
      <w14:ligatures w14:val="standardContextual"/>
    </w:rPr>
  </w:style>
  <w:style w:type="paragraph" w:styleId="Kop8">
    <w:name w:val="heading 8"/>
    <w:basedOn w:val="Standaard"/>
    <w:next w:val="Standaard"/>
    <w:link w:val="Kop8Char"/>
    <w:uiPriority w:val="9"/>
    <w:semiHidden/>
    <w:unhideWhenUsed/>
    <w:qFormat/>
    <w:rsid w:val="00700992"/>
    <w:pPr>
      <w:keepNext/>
      <w:keepLines/>
      <w:spacing w:after="0" w:line="259" w:lineRule="auto"/>
      <w:outlineLvl w:val="7"/>
    </w:pPr>
    <w:rPr>
      <w:rFonts w:eastAsiaTheme="majorEastAsia" w:cstheme="majorBidi"/>
      <w:i/>
      <w:iCs/>
      <w:color w:val="272727" w:themeColor="text1" w:themeTint="D8"/>
      <w:kern w:val="2"/>
      <w:sz w:val="22"/>
      <w:szCs w:val="22"/>
      <w14:ligatures w14:val="standardContextual"/>
    </w:rPr>
  </w:style>
  <w:style w:type="paragraph" w:styleId="Kop9">
    <w:name w:val="heading 9"/>
    <w:basedOn w:val="Standaard"/>
    <w:next w:val="Standaard"/>
    <w:link w:val="Kop9Char"/>
    <w:uiPriority w:val="9"/>
    <w:semiHidden/>
    <w:unhideWhenUsed/>
    <w:qFormat/>
    <w:rsid w:val="00700992"/>
    <w:pPr>
      <w:keepNext/>
      <w:keepLines/>
      <w:spacing w:after="0"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0992"/>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700992"/>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700992"/>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700992"/>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700992"/>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700992"/>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700992"/>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700992"/>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700992"/>
    <w:rPr>
      <w:rFonts w:eastAsiaTheme="majorEastAsia" w:cstheme="majorBidi"/>
      <w:color w:val="272727" w:themeColor="text1" w:themeTint="D8"/>
    </w:rPr>
  </w:style>
  <w:style w:type="paragraph" w:styleId="Titel">
    <w:name w:val="Title"/>
    <w:basedOn w:val="Standaard"/>
    <w:next w:val="Standaard"/>
    <w:link w:val="TitelChar"/>
    <w:uiPriority w:val="10"/>
    <w:qFormat/>
    <w:rsid w:val="00700992"/>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Char">
    <w:name w:val="Titel Char"/>
    <w:basedOn w:val="Standaardalinea-lettertype"/>
    <w:link w:val="Titel"/>
    <w:uiPriority w:val="10"/>
    <w:rsid w:val="0070099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00992"/>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OndertitelChar">
    <w:name w:val="Ondertitel Char"/>
    <w:basedOn w:val="Standaardalinea-lettertype"/>
    <w:link w:val="Ondertitel"/>
    <w:uiPriority w:val="11"/>
    <w:rsid w:val="0070099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700992"/>
    <w:pPr>
      <w:spacing w:before="160" w:line="259" w:lineRule="auto"/>
      <w:jc w:val="center"/>
    </w:pPr>
    <w:rPr>
      <w:i/>
      <w:iCs/>
      <w:color w:val="404040" w:themeColor="text1" w:themeTint="BF"/>
      <w:kern w:val="2"/>
      <w:sz w:val="22"/>
      <w:szCs w:val="22"/>
      <w14:ligatures w14:val="standardContextual"/>
    </w:rPr>
  </w:style>
  <w:style w:type="character" w:customStyle="1" w:styleId="CitaatChar">
    <w:name w:val="Citaat Char"/>
    <w:basedOn w:val="Standaardalinea-lettertype"/>
    <w:link w:val="Citaat"/>
    <w:uiPriority w:val="29"/>
    <w:rsid w:val="00700992"/>
    <w:rPr>
      <w:i/>
      <w:iCs/>
      <w:color w:val="404040" w:themeColor="text1" w:themeTint="BF"/>
    </w:rPr>
  </w:style>
  <w:style w:type="paragraph" w:styleId="Lijstalinea">
    <w:name w:val="List Paragraph"/>
    <w:basedOn w:val="Standaard"/>
    <w:uiPriority w:val="34"/>
    <w:qFormat/>
    <w:rsid w:val="00700992"/>
    <w:pPr>
      <w:spacing w:line="259" w:lineRule="auto"/>
      <w:ind w:left="720"/>
      <w:contextualSpacing/>
    </w:pPr>
    <w:rPr>
      <w:kern w:val="2"/>
      <w:sz w:val="22"/>
      <w:szCs w:val="22"/>
      <w14:ligatures w14:val="standardContextual"/>
    </w:rPr>
  </w:style>
  <w:style w:type="character" w:styleId="Intensievebenadrukking">
    <w:name w:val="Intense Emphasis"/>
    <w:basedOn w:val="Standaardalinea-lettertype"/>
    <w:uiPriority w:val="21"/>
    <w:qFormat/>
    <w:rsid w:val="00700992"/>
    <w:rPr>
      <w:i/>
      <w:iCs/>
      <w:color w:val="0F4761" w:themeColor="accent1" w:themeShade="BF"/>
    </w:rPr>
  </w:style>
  <w:style w:type="paragraph" w:styleId="Duidelijkcitaat">
    <w:name w:val="Intense Quote"/>
    <w:basedOn w:val="Standaard"/>
    <w:next w:val="Standaard"/>
    <w:link w:val="DuidelijkcitaatChar"/>
    <w:uiPriority w:val="30"/>
    <w:qFormat/>
    <w:rsid w:val="00700992"/>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14:ligatures w14:val="standardContextual"/>
    </w:rPr>
  </w:style>
  <w:style w:type="character" w:customStyle="1" w:styleId="DuidelijkcitaatChar">
    <w:name w:val="Duidelijk citaat Char"/>
    <w:basedOn w:val="Standaardalinea-lettertype"/>
    <w:link w:val="Duidelijkcitaat"/>
    <w:uiPriority w:val="30"/>
    <w:rsid w:val="00700992"/>
    <w:rPr>
      <w:i/>
      <w:iCs/>
      <w:color w:val="0F4761" w:themeColor="accent1" w:themeShade="BF"/>
    </w:rPr>
  </w:style>
  <w:style w:type="character" w:styleId="Intensieveverwijzing">
    <w:name w:val="Intense Reference"/>
    <w:basedOn w:val="Standaardalinea-lettertype"/>
    <w:uiPriority w:val="32"/>
    <w:qFormat/>
    <w:rsid w:val="00700992"/>
    <w:rPr>
      <w:b/>
      <w:bCs/>
      <w:smallCaps/>
      <w:color w:val="0F4761" w:themeColor="accent1" w:themeShade="BF"/>
      <w:spacing w:val="5"/>
    </w:rPr>
  </w:style>
  <w:style w:type="paragraph" w:styleId="Normaalweb">
    <w:name w:val="Normal (Web)"/>
    <w:basedOn w:val="Standaard"/>
    <w:uiPriority w:val="99"/>
    <w:unhideWhenUsed/>
    <w:rsid w:val="00700992"/>
    <w:pPr>
      <w:spacing w:before="100" w:beforeAutospacing="1" w:after="100" w:afterAutospacing="1" w:line="240" w:lineRule="auto"/>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2112</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van Hees | INretail</dc:creator>
  <cp:keywords/>
  <dc:description/>
  <cp:lastModifiedBy>Merel van Hees | INretail</cp:lastModifiedBy>
  <cp:revision>2</cp:revision>
  <dcterms:created xsi:type="dcterms:W3CDTF">2024-07-16T13:27:00Z</dcterms:created>
  <dcterms:modified xsi:type="dcterms:W3CDTF">2024-07-16T13:29:00Z</dcterms:modified>
</cp:coreProperties>
</file>